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9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20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Акционерного общества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</w:t>
      </w:r>
      <w:r>
        <w:rPr>
          <w:rFonts w:ascii="Times New Roman" w:eastAsia="Times New Roman" w:hAnsi="Times New Roman" w:cs="Times New Roman"/>
          <w:sz w:val="26"/>
          <w:szCs w:val="26"/>
        </w:rPr>
        <w:t>Займ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-Экспресс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Style w:val="cat-UserDefinedgrp-21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Кирьязиевой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2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(паспорт </w:t>
      </w:r>
      <w:r>
        <w:rPr>
          <w:rStyle w:val="cat-UserDefinedgrp-23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Акционерного общества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</w:t>
      </w:r>
      <w:r>
        <w:rPr>
          <w:rFonts w:ascii="Times New Roman" w:eastAsia="Times New Roman" w:hAnsi="Times New Roman" w:cs="Times New Roman"/>
          <w:sz w:val="26"/>
          <w:szCs w:val="26"/>
        </w:rPr>
        <w:t>Займ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-Экспресс к </w:t>
      </w:r>
      <w:r>
        <w:rPr>
          <w:rFonts w:ascii="Times New Roman" w:eastAsia="Times New Roman" w:hAnsi="Times New Roman" w:cs="Times New Roman"/>
          <w:sz w:val="26"/>
          <w:szCs w:val="26"/>
        </w:rPr>
        <w:t>Кирьязиевой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2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4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Кирьязиевой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Акционерного общества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</w:t>
      </w:r>
      <w:r>
        <w:rPr>
          <w:rFonts w:ascii="Times New Roman" w:eastAsia="Times New Roman" w:hAnsi="Times New Roman" w:cs="Times New Roman"/>
          <w:sz w:val="26"/>
          <w:szCs w:val="26"/>
        </w:rPr>
        <w:t>Займ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-Экспресс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№ </w:t>
      </w:r>
      <w:r>
        <w:rPr>
          <w:rStyle w:val="cat-UserDefinedgrp-26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Style w:val="cat-UserDefinedgrp-27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которых </w:t>
      </w:r>
      <w:r>
        <w:rPr>
          <w:rStyle w:val="cat-UserDefinedgrp-28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сумма основного долга, </w:t>
      </w:r>
      <w:r>
        <w:rPr>
          <w:rStyle w:val="cat-UserDefinedgrp-29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сумма процентов за пользование займом;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судебные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расходы по оплате госпошлины в размере </w:t>
      </w:r>
      <w:r>
        <w:rPr>
          <w:rStyle w:val="cat-UserDefinedgrp-30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руб.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Style w:val="cat-UserDefinedgrp-31rplc-3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1rplc-37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27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32rplc-39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9rplc-0">
    <w:name w:val="cat-UserDefined grp-19 rplc-0"/>
    <w:basedOn w:val="DefaultParagraphFont"/>
  </w:style>
  <w:style w:type="character" w:customStyle="1" w:styleId="cat-UserDefinedgrp-20rplc-6">
    <w:name w:val="cat-UserDefined grp-20 rplc-6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10">
    <w:name w:val="cat-UserDefined grp-22 rplc-10"/>
    <w:basedOn w:val="DefaultParagraphFont"/>
  </w:style>
  <w:style w:type="character" w:customStyle="1" w:styleId="cat-UserDefinedgrp-23rplc-13">
    <w:name w:val="cat-UserDefined grp-23 rplc-13"/>
    <w:basedOn w:val="DefaultParagraphFont"/>
  </w:style>
  <w:style w:type="character" w:customStyle="1" w:styleId="cat-UserDefinedgrp-22rplc-16">
    <w:name w:val="cat-UserDefined grp-22 rplc-16"/>
    <w:basedOn w:val="DefaultParagraphFont"/>
  </w:style>
  <w:style w:type="character" w:customStyle="1" w:styleId="cat-UserDefinedgrp-24rplc-17">
    <w:name w:val="cat-UserDefined grp-24 rplc-17"/>
    <w:basedOn w:val="DefaultParagraphFont"/>
  </w:style>
  <w:style w:type="character" w:customStyle="1" w:styleId="cat-UserDefinedgrp-25rplc-19">
    <w:name w:val="cat-UserDefined grp-25 rplc-19"/>
    <w:basedOn w:val="DefaultParagraphFont"/>
  </w:style>
  <w:style w:type="character" w:customStyle="1" w:styleId="cat-UserDefinedgrp-26rplc-20">
    <w:name w:val="cat-UserDefined grp-26 rplc-20"/>
    <w:basedOn w:val="DefaultParagraphFont"/>
  </w:style>
  <w:style w:type="character" w:customStyle="1" w:styleId="cat-UserDefinedgrp-27rplc-24">
    <w:name w:val="cat-UserDefined grp-27 rplc-24"/>
    <w:basedOn w:val="DefaultParagraphFont"/>
  </w:style>
  <w:style w:type="character" w:customStyle="1" w:styleId="cat-UserDefinedgrp-28rplc-26">
    <w:name w:val="cat-UserDefined grp-28 rplc-26"/>
    <w:basedOn w:val="DefaultParagraphFont"/>
  </w:style>
  <w:style w:type="character" w:customStyle="1" w:styleId="cat-UserDefinedgrp-29rplc-28">
    <w:name w:val="cat-UserDefined grp-29 rplc-28"/>
    <w:basedOn w:val="DefaultParagraphFont"/>
  </w:style>
  <w:style w:type="character" w:customStyle="1" w:styleId="cat-UserDefinedgrp-30rplc-30">
    <w:name w:val="cat-UserDefined grp-30 rplc-30"/>
    <w:basedOn w:val="DefaultParagraphFont"/>
  </w:style>
  <w:style w:type="character" w:customStyle="1" w:styleId="cat-UserDefinedgrp-31rplc-35">
    <w:name w:val="cat-UserDefined grp-31 rplc-35"/>
    <w:basedOn w:val="DefaultParagraphFont"/>
  </w:style>
  <w:style w:type="character" w:customStyle="1" w:styleId="cat-UserDefinedgrp-31rplc-37">
    <w:name w:val="cat-UserDefined grp-31 rplc-37"/>
    <w:basedOn w:val="DefaultParagraphFont"/>
  </w:style>
  <w:style w:type="character" w:customStyle="1" w:styleId="cat-UserDefinedgrp-32rplc-39">
    <w:name w:val="cat-UserDefined grp-32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